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54BA" w14:textId="77777777" w:rsidR="00922CB9" w:rsidRDefault="00922CB9"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80351531"/>
      <w:r>
        <w:rPr>
          <w:rFonts w:asciiTheme="minorHAnsi" w:hAnsiTheme="minorHAnsi"/>
          <w:sz w:val="22"/>
        </w:rPr>
        <w:t>ΥΠΟΔΕΙΓΜΑ 3:  ΔΕΛΤΙΟ ΑΠΟΓΡΑΦΗΣ ΑΝΑΠΛΗΡΩΤΗ</w:t>
      </w:r>
      <w:bookmarkEnd w:id="6"/>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16"/>
        <w:gridCol w:w="450"/>
        <w:gridCol w:w="449"/>
        <w:gridCol w:w="350"/>
        <w:gridCol w:w="100"/>
        <w:gridCol w:w="449"/>
        <w:gridCol w:w="449"/>
        <w:gridCol w:w="418"/>
        <w:gridCol w:w="31"/>
        <w:gridCol w:w="449"/>
        <w:gridCol w:w="449"/>
        <w:gridCol w:w="145"/>
        <w:gridCol w:w="193"/>
        <w:gridCol w:w="111"/>
        <w:gridCol w:w="168"/>
        <w:gridCol w:w="1548"/>
        <w:gridCol w:w="1552"/>
        <w:gridCol w:w="1544"/>
      </w:tblGrid>
      <w:tr w:rsidR="00922CB9" w14:paraId="49ED54BD" w14:textId="77777777"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9ED54BB" w14:textId="77777777"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49ED54BC"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14:paraId="49ED54C0"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BE" w14:textId="77777777"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BF"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14:paraId="49ED54C3"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1" w14:textId="77777777"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2" w14:textId="77777777"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14:paraId="49ED54C6"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4" w14:textId="77777777" w:rsidR="00922CB9" w:rsidRDefault="00922CB9"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5" w14:textId="77777777"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14:paraId="49ED54C9"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7" w14:textId="77777777"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8" w14:textId="77777777"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14:paraId="49ED54CC"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A" w14:textId="77777777"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B" w14:textId="77777777" w:rsidR="00922CB9" w:rsidRDefault="00922CB9"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14:paraId="49ED54D7" w14:textId="77777777"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49ED54CD" w14:textId="77777777"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9ED54CE"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CF"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0"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1"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2"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3"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4"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5"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9ED54D6" w14:textId="77777777" w:rsidR="00922CB9" w:rsidRDefault="00922CB9" w:rsidP="009C46B2">
            <w:pPr>
              <w:spacing w:before="60" w:after="60" w:line="276" w:lineRule="auto"/>
              <w:rPr>
                <w:rFonts w:asciiTheme="minorHAnsi" w:hAnsiTheme="minorHAnsi" w:cstheme="minorHAnsi"/>
                <w:b/>
                <w:u w:val="single"/>
              </w:rPr>
            </w:pPr>
          </w:p>
        </w:tc>
      </w:tr>
      <w:tr w:rsidR="00922CB9" w14:paraId="49ED54DA"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8" w14:textId="77777777"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D9" w14:textId="77777777"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14:paraId="49ED54DC"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B" w14:textId="77777777" w:rsidR="00922CB9" w:rsidRDefault="00922CB9" w:rsidP="009C46B2">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922CB9" w14:paraId="49ED54DE"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D" w14:textId="77777777"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14:paraId="49ED54E1"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F" w14:textId="77777777"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0" w14:textId="77777777"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14:paraId="49ED54E4"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E2" w14:textId="77777777"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3" w14:textId="77777777"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14:paraId="49ED54E6" w14:textId="77777777" w:rsidTr="009C46B2">
        <w:trPr>
          <w:trHeight w:val="567"/>
        </w:trPr>
        <w:tc>
          <w:tcPr>
            <w:tcW w:w="5000" w:type="pct"/>
            <w:gridSpan w:val="18"/>
            <w:tcBorders>
              <w:top w:val="nil"/>
              <w:left w:val="single" w:sz="4" w:space="0" w:color="auto"/>
              <w:bottom w:val="nil"/>
              <w:right w:val="single" w:sz="4" w:space="0" w:color="auto"/>
            </w:tcBorders>
            <w:vAlign w:val="center"/>
            <w:hideMark/>
          </w:tcPr>
          <w:p w14:paraId="49ED54E5" w14:textId="77777777"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922CB9" w14:paraId="49ED54EA" w14:textId="77777777"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9ED54E7" w14:textId="77777777"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14:paraId="49ED54E8" w14:textId="77777777"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49ED54E9" w14:textId="77777777"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922CB9" w14:paraId="49ED54F1"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EB"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49ED54EC" w14:textId="77777777"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49ED54ED" w14:textId="77777777"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ED54EE" w14:textId="77777777"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9ED54EF" w14:textId="77777777"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49ED54F0" w14:textId="77777777"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14:paraId="49ED54F8"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F2"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49ED54F3" w14:textId="77777777"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9ED54F4" w14:textId="77777777"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49ED54F5" w14:textId="77777777"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49ED54F6" w14:textId="77777777"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49ED54F7" w14:textId="77777777" w:rsidR="00922CB9" w:rsidRDefault="00922CB9" w:rsidP="009C46B2">
            <w:pPr>
              <w:rPr>
                <w:rFonts w:asciiTheme="minorHAnsi" w:hAnsiTheme="minorHAnsi" w:cstheme="minorHAnsi"/>
              </w:rPr>
            </w:pPr>
          </w:p>
        </w:tc>
      </w:tr>
      <w:tr w:rsidR="00922CB9" w14:paraId="49ED54FA" w14:textId="77777777"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9ED54F9" w14:textId="77777777" w:rsidR="00922CB9" w:rsidRDefault="00922CB9"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523"/>
        <w:gridCol w:w="79"/>
        <w:gridCol w:w="281"/>
        <w:gridCol w:w="281"/>
        <w:gridCol w:w="77"/>
        <w:gridCol w:w="145"/>
        <w:gridCol w:w="213"/>
        <w:gridCol w:w="68"/>
        <w:gridCol w:w="289"/>
        <w:gridCol w:w="281"/>
        <w:gridCol w:w="76"/>
        <w:gridCol w:w="205"/>
        <w:gridCol w:w="154"/>
        <w:gridCol w:w="68"/>
        <w:gridCol w:w="281"/>
        <w:gridCol w:w="8"/>
        <w:gridCol w:w="274"/>
        <w:gridCol w:w="84"/>
        <w:gridCol w:w="197"/>
        <w:gridCol w:w="160"/>
        <w:gridCol w:w="121"/>
        <w:gridCol w:w="138"/>
        <w:gridCol w:w="84"/>
        <w:gridCol w:w="281"/>
        <w:gridCol w:w="281"/>
        <w:gridCol w:w="281"/>
        <w:gridCol w:w="127"/>
        <w:gridCol w:w="154"/>
        <w:gridCol w:w="201"/>
        <w:gridCol w:w="21"/>
        <w:gridCol w:w="281"/>
        <w:gridCol w:w="51"/>
        <w:gridCol w:w="231"/>
        <w:gridCol w:w="123"/>
        <w:gridCol w:w="158"/>
        <w:gridCol w:w="195"/>
        <w:gridCol w:w="86"/>
        <w:gridCol w:w="222"/>
        <w:gridCol w:w="47"/>
        <w:gridCol w:w="235"/>
        <w:gridCol w:w="119"/>
        <w:gridCol w:w="162"/>
        <w:gridCol w:w="192"/>
        <w:gridCol w:w="92"/>
        <w:gridCol w:w="262"/>
        <w:gridCol w:w="21"/>
        <w:gridCol w:w="222"/>
        <w:gridCol w:w="111"/>
        <w:gridCol w:w="172"/>
        <w:gridCol w:w="182"/>
        <w:gridCol w:w="102"/>
        <w:gridCol w:w="254"/>
      </w:tblGrid>
      <w:tr w:rsidR="00922CB9" w14:paraId="49ED5512" w14:textId="77777777" w:rsidTr="009C46B2">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9ED54FB" w14:textId="77777777"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49ED54FC"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D"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E"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4FF"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0"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1" w14:textId="77777777" w:rsidR="00922CB9" w:rsidRDefault="00922CB9" w:rsidP="009C46B2">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9ED5502"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3" w14:textId="77777777" w:rsidR="00922CB9" w:rsidRDefault="00922CB9" w:rsidP="009C46B2">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9ED5504" w14:textId="77777777"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49ED5505" w14:textId="77777777"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49ED5506" w14:textId="77777777"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9ED5507"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8"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9"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A"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B"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C"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D" w14:textId="77777777" w:rsidR="00922CB9" w:rsidRDefault="00922CB9" w:rsidP="009C46B2">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9ED550E" w14:textId="77777777" w:rsidR="00922CB9" w:rsidRDefault="00922CB9" w:rsidP="009C46B2">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49ED550F" w14:textId="77777777"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10" w14:textId="77777777" w:rsidR="00922CB9" w:rsidRDefault="00922CB9" w:rsidP="009C46B2">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49ED5511" w14:textId="77777777" w:rsidR="00922CB9" w:rsidRDefault="00922CB9" w:rsidP="009C46B2">
            <w:pPr>
              <w:rPr>
                <w:rFonts w:asciiTheme="minorHAnsi" w:hAnsiTheme="minorHAnsi" w:cstheme="minorHAnsi"/>
                <w:b/>
              </w:rPr>
            </w:pPr>
          </w:p>
        </w:tc>
      </w:tr>
      <w:tr w:rsidR="00922CB9" w14:paraId="49ED5534" w14:textId="77777777"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49ED5513" w14:textId="77777777"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49ED5514" w14:textId="77777777"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9ED5515"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6"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7"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8"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9"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A"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B"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C"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D"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E"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F"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0" w14:textId="77777777"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1"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2"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3"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4"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5"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6"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7"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8"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9"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A"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2B"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C"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D"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E"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F"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30"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1"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2" w14:textId="77777777"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49ED5533" w14:textId="77777777"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4"/>
        <w:gridCol w:w="1765"/>
        <w:gridCol w:w="1679"/>
        <w:gridCol w:w="272"/>
        <w:gridCol w:w="1032"/>
        <w:gridCol w:w="115"/>
        <w:gridCol w:w="2417"/>
      </w:tblGrid>
      <w:tr w:rsidR="00922CB9" w14:paraId="49ED5538"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5" w14:textId="77777777"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49ED5536"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49ED5537" w14:textId="77777777" w:rsidR="00922CB9" w:rsidRDefault="00922CB9" w:rsidP="009C46B2">
            <w:pPr>
              <w:jc w:val="center"/>
              <w:rPr>
                <w:rFonts w:asciiTheme="minorHAnsi" w:hAnsiTheme="minorHAnsi" w:cstheme="minorHAnsi"/>
              </w:rPr>
            </w:pPr>
            <w:r>
              <w:rPr>
                <w:rFonts w:asciiTheme="minorHAnsi" w:hAnsiTheme="minorHAnsi" w:cstheme="minorHAnsi"/>
              </w:rPr>
              <w:t>Υπηρεσία ΟΑΕΔ</w:t>
            </w:r>
          </w:p>
        </w:tc>
      </w:tr>
      <w:tr w:rsidR="00922CB9" w14:paraId="49ED553C"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9" w14:textId="77777777"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49ED553A" w14:textId="77777777"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B" w14:textId="77777777" w:rsidR="00922CB9" w:rsidRDefault="00922CB9" w:rsidP="009C46B2">
            <w:pPr>
              <w:rPr>
                <w:rFonts w:asciiTheme="minorHAnsi" w:hAnsiTheme="minorHAnsi" w:cstheme="minorHAnsi"/>
              </w:rPr>
            </w:pPr>
          </w:p>
        </w:tc>
      </w:tr>
      <w:tr w:rsidR="00922CB9" w14:paraId="49ED5540"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D" w14:textId="77777777" w:rsidR="00922CB9" w:rsidRDefault="00922CB9" w:rsidP="009C46B2">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49ED553E" w14:textId="77777777" w:rsidR="00922CB9" w:rsidRDefault="00922CB9" w:rsidP="009C46B2">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F" w14:textId="77777777" w:rsidR="00922CB9" w:rsidRDefault="00922CB9" w:rsidP="009C46B2">
            <w:pPr>
              <w:rPr>
                <w:rFonts w:asciiTheme="minorHAnsi" w:hAnsiTheme="minorHAnsi" w:cstheme="minorHAnsi"/>
              </w:rPr>
            </w:pPr>
          </w:p>
        </w:tc>
      </w:tr>
      <w:tr w:rsidR="00922CB9" w14:paraId="49ED5543" w14:textId="77777777" w:rsidTr="009C46B2">
        <w:tc>
          <w:tcPr>
            <w:tcW w:w="5000" w:type="pct"/>
            <w:gridSpan w:val="8"/>
            <w:tcBorders>
              <w:top w:val="single" w:sz="4" w:space="0" w:color="auto"/>
              <w:left w:val="single" w:sz="4" w:space="0" w:color="auto"/>
              <w:bottom w:val="single" w:sz="4" w:space="0" w:color="auto"/>
              <w:right w:val="single" w:sz="4" w:space="0" w:color="auto"/>
            </w:tcBorders>
            <w:hideMark/>
          </w:tcPr>
          <w:p w14:paraId="49ED5541"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49ED5542"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22CB9" w14:paraId="49ED554E" w14:textId="77777777" w:rsidTr="009C46B2">
        <w:tc>
          <w:tcPr>
            <w:tcW w:w="833" w:type="pct"/>
            <w:tcBorders>
              <w:top w:val="single" w:sz="4" w:space="0" w:color="auto"/>
              <w:left w:val="single" w:sz="4" w:space="0" w:color="auto"/>
              <w:bottom w:val="single" w:sz="4" w:space="0" w:color="auto"/>
              <w:right w:val="single" w:sz="4" w:space="0" w:color="auto"/>
            </w:tcBorders>
            <w:vAlign w:val="center"/>
            <w:hideMark/>
          </w:tcPr>
          <w:p w14:paraId="49ED5544" w14:textId="77777777" w:rsidR="00922CB9" w:rsidRDefault="00922CB9" w:rsidP="009C46B2">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49ED5545" w14:textId="77777777" w:rsidR="00922CB9" w:rsidRDefault="00922CB9" w:rsidP="009C46B2">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49ED5546" w14:textId="77777777" w:rsidR="00922CB9" w:rsidRDefault="00922CB9" w:rsidP="009C46B2">
            <w:pPr>
              <w:jc w:val="center"/>
              <w:rPr>
                <w:rFonts w:asciiTheme="minorHAnsi" w:hAnsiTheme="minorHAnsi" w:cstheme="minorHAnsi"/>
              </w:rPr>
            </w:pPr>
            <w:r>
              <w:rPr>
                <w:rFonts w:asciiTheme="minorHAnsi" w:hAnsiTheme="minorHAnsi" w:cstheme="minorHAnsi"/>
              </w:rPr>
              <w:t>Αρ. Μητρώου</w:t>
            </w:r>
          </w:p>
          <w:p w14:paraId="49ED5547" w14:textId="77777777" w:rsidR="00922CB9" w:rsidRDefault="00922CB9" w:rsidP="009C46B2">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49ED5548" w14:textId="77777777" w:rsidR="00922CB9" w:rsidRDefault="00922CB9" w:rsidP="009C46B2">
            <w:pPr>
              <w:jc w:val="center"/>
              <w:rPr>
                <w:rFonts w:asciiTheme="minorHAnsi" w:hAnsiTheme="minorHAnsi" w:cstheme="minorHAnsi"/>
              </w:rPr>
            </w:pPr>
            <w:r>
              <w:rPr>
                <w:rFonts w:asciiTheme="minorHAnsi" w:hAnsiTheme="minorHAnsi" w:cstheme="minorHAnsi"/>
              </w:rPr>
              <w:t>Παλιός ή Νέος Ασφαλισμένος</w:t>
            </w:r>
          </w:p>
          <w:p w14:paraId="49ED5549" w14:textId="77777777" w:rsidR="00922CB9" w:rsidRDefault="00922CB9" w:rsidP="009C46B2">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49ED554A" w14:textId="77777777" w:rsidR="00922CB9" w:rsidRDefault="00922CB9" w:rsidP="009C46B2">
            <w:pPr>
              <w:jc w:val="center"/>
              <w:rPr>
                <w:rFonts w:asciiTheme="minorHAnsi" w:hAnsiTheme="minorHAnsi" w:cstheme="minorHAnsi"/>
              </w:rPr>
            </w:pPr>
            <w:r>
              <w:rPr>
                <w:rFonts w:asciiTheme="minorHAnsi" w:hAnsiTheme="minorHAnsi" w:cstheme="minorHAnsi"/>
              </w:rPr>
              <w:t xml:space="preserve">Με 5/ετια </w:t>
            </w:r>
          </w:p>
          <w:p w14:paraId="49ED554B"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49ED554C" w14:textId="77777777" w:rsidR="00922CB9" w:rsidRDefault="00922CB9" w:rsidP="009C46B2">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49ED554D" w14:textId="77777777" w:rsidR="00922CB9" w:rsidRDefault="00922CB9" w:rsidP="009C46B2">
            <w:pPr>
              <w:jc w:val="center"/>
              <w:rPr>
                <w:rFonts w:asciiTheme="minorHAnsi" w:hAnsiTheme="minorHAnsi" w:cstheme="minorHAnsi"/>
              </w:rPr>
            </w:pPr>
            <w:r>
              <w:rPr>
                <w:rFonts w:asciiTheme="minorHAnsi" w:hAnsiTheme="minorHAnsi" w:cstheme="minorHAnsi"/>
              </w:rPr>
              <w:t>( για το ΤΣΜΕΔΕ)</w:t>
            </w:r>
          </w:p>
        </w:tc>
      </w:tr>
      <w:tr w:rsidR="00922CB9" w14:paraId="49ED5555"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4F" w14:textId="77777777" w:rsidR="00922CB9" w:rsidRDefault="00922CB9" w:rsidP="009C46B2">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49ED5550"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1"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2"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3"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4" w14:textId="77777777" w:rsidR="00922CB9" w:rsidRDefault="00922CB9" w:rsidP="009C46B2">
            <w:pPr>
              <w:rPr>
                <w:rFonts w:asciiTheme="minorHAnsi" w:hAnsiTheme="minorHAnsi" w:cstheme="minorHAnsi"/>
              </w:rPr>
            </w:pPr>
          </w:p>
        </w:tc>
      </w:tr>
      <w:tr w:rsidR="00922CB9" w14:paraId="49ED555C"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6" w14:textId="77777777" w:rsidR="00922CB9" w:rsidRDefault="00922CB9" w:rsidP="009C46B2">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49ED5557"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8"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9"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A"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B" w14:textId="77777777" w:rsidR="00922CB9" w:rsidRDefault="00922CB9" w:rsidP="009C46B2">
            <w:pPr>
              <w:rPr>
                <w:rFonts w:asciiTheme="minorHAnsi" w:hAnsiTheme="minorHAnsi" w:cstheme="minorHAnsi"/>
              </w:rPr>
            </w:pPr>
          </w:p>
        </w:tc>
      </w:tr>
      <w:tr w:rsidR="00922CB9" w14:paraId="49ED5563"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D" w14:textId="77777777" w:rsidR="00922CB9" w:rsidRDefault="00922CB9" w:rsidP="009C46B2">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49ED555E"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F"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0"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1"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2" w14:textId="77777777" w:rsidR="00922CB9" w:rsidRDefault="00922CB9" w:rsidP="009C46B2">
            <w:pPr>
              <w:rPr>
                <w:rFonts w:asciiTheme="minorHAnsi" w:hAnsiTheme="minorHAnsi" w:cstheme="minorHAnsi"/>
              </w:rPr>
            </w:pPr>
          </w:p>
        </w:tc>
      </w:tr>
      <w:tr w:rsidR="00922CB9" w14:paraId="49ED556A"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4" w14:textId="77777777" w:rsidR="00922CB9" w:rsidRDefault="00922CB9" w:rsidP="009C46B2">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49ED5565"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6"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7"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8"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9" w14:textId="77777777" w:rsidR="00922CB9" w:rsidRDefault="00922CB9" w:rsidP="009C46B2">
            <w:pPr>
              <w:rPr>
                <w:rFonts w:asciiTheme="minorHAnsi" w:hAnsiTheme="minorHAnsi" w:cstheme="minorHAnsi"/>
              </w:rPr>
            </w:pPr>
          </w:p>
        </w:tc>
      </w:tr>
      <w:tr w:rsidR="00922CB9" w14:paraId="49ED5571"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B" w14:textId="77777777" w:rsidR="00922CB9" w:rsidRDefault="00922CB9" w:rsidP="009C46B2">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49ED556C"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D"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E"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F"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70" w14:textId="77777777" w:rsidR="00922CB9" w:rsidRDefault="00922CB9" w:rsidP="009C46B2">
            <w:pPr>
              <w:rPr>
                <w:rFonts w:asciiTheme="minorHAnsi" w:hAnsiTheme="minorHAnsi" w:cstheme="minorHAnsi"/>
              </w:rPr>
            </w:pPr>
          </w:p>
        </w:tc>
      </w:tr>
    </w:tbl>
    <w:p w14:paraId="49ED5572" w14:textId="77777777" w:rsidR="00922CB9" w:rsidRDefault="00922CB9" w:rsidP="00922CB9">
      <w:pPr>
        <w:rPr>
          <w:rFonts w:asciiTheme="minorHAnsi" w:hAnsiTheme="minorHAnsi" w:cstheme="minorHAnsi"/>
        </w:rPr>
      </w:pPr>
    </w:p>
    <w:tbl>
      <w:tblPr>
        <w:tblW w:w="0" w:type="auto"/>
        <w:tblLook w:val="04A0" w:firstRow="1" w:lastRow="0" w:firstColumn="1" w:lastColumn="0" w:noHBand="0" w:noVBand="1"/>
      </w:tblPr>
      <w:tblGrid>
        <w:gridCol w:w="5691"/>
        <w:gridCol w:w="4090"/>
      </w:tblGrid>
      <w:tr w:rsidR="00922CB9" w14:paraId="49ED5576" w14:textId="77777777" w:rsidTr="009C46B2">
        <w:tc>
          <w:tcPr>
            <w:tcW w:w="6487" w:type="dxa"/>
          </w:tcPr>
          <w:p w14:paraId="49ED5573" w14:textId="77777777" w:rsidR="00922CB9" w:rsidRDefault="00922CB9" w:rsidP="009C46B2">
            <w:pPr>
              <w:rPr>
                <w:rFonts w:asciiTheme="minorHAnsi" w:hAnsiTheme="minorHAnsi" w:cstheme="minorHAnsi"/>
              </w:rPr>
            </w:pPr>
          </w:p>
        </w:tc>
        <w:tc>
          <w:tcPr>
            <w:tcW w:w="4502" w:type="dxa"/>
            <w:vAlign w:val="bottom"/>
            <w:hideMark/>
          </w:tcPr>
          <w:p w14:paraId="49ED5574"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14:paraId="49ED5575"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bookmarkEnd w:id="0"/>
      <w:bookmarkEnd w:id="1"/>
      <w:bookmarkEnd w:id="2"/>
      <w:bookmarkEnd w:id="3"/>
      <w:bookmarkEnd w:id="4"/>
      <w:bookmarkEnd w:id="5"/>
    </w:tbl>
    <w:p w14:paraId="49ED5577" w14:textId="551591AB" w:rsidR="00690A29" w:rsidRPr="00B43A47" w:rsidRDefault="00690A29" w:rsidP="000E1148">
      <w:pPr>
        <w:rPr>
          <w:rFonts w:asciiTheme="minorHAnsi" w:hAnsiTheme="minorHAnsi"/>
          <w:sz w:val="22"/>
          <w:szCs w:val="22"/>
        </w:rPr>
      </w:pPr>
    </w:p>
    <w:sectPr w:rsidR="00690A29" w:rsidRPr="00B43A47" w:rsidSect="006A17D0">
      <w:footerReference w:type="even" r:id="rId8"/>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02FA" w14:textId="77777777" w:rsidR="00EC675A" w:rsidRDefault="00EC675A">
      <w:r>
        <w:separator/>
      </w:r>
    </w:p>
  </w:endnote>
  <w:endnote w:type="continuationSeparator" w:id="0">
    <w:p w14:paraId="2E52F7C0" w14:textId="77777777" w:rsidR="00EC675A" w:rsidRDefault="00EC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596E" w14:textId="77777777" w:rsidR="008A5E0E" w:rsidRDefault="008A5E0E"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ED596F" w14:textId="77777777" w:rsidR="008A5E0E" w:rsidRDefault="008A5E0E" w:rsidP="007342F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5578" w14:textId="77777777" w:rsidR="00EC675A" w:rsidRDefault="00EC675A">
      <w:r>
        <w:separator/>
      </w:r>
    </w:p>
  </w:footnote>
  <w:footnote w:type="continuationSeparator" w:id="0">
    <w:p w14:paraId="3698284C" w14:textId="77777777" w:rsidR="00EC675A" w:rsidRDefault="00EC6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15:restartNumberingAfterBreak="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15:restartNumberingAfterBreak="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12"/>
  </w:num>
  <w:num w:numId="4">
    <w:abstractNumId w:val="22"/>
  </w:num>
  <w:num w:numId="5">
    <w:abstractNumId w:val="13"/>
  </w:num>
  <w:num w:numId="6">
    <w:abstractNumId w:val="60"/>
  </w:num>
  <w:num w:numId="7">
    <w:abstractNumId w:val="29"/>
  </w:num>
  <w:num w:numId="8">
    <w:abstractNumId w:val="59"/>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5"/>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8"/>
  </w:num>
  <w:num w:numId="21">
    <w:abstractNumId w:val="24"/>
  </w:num>
  <w:num w:numId="22">
    <w:abstractNumId w:val="38"/>
  </w:num>
  <w:num w:numId="23">
    <w:abstractNumId w:val="14"/>
  </w:num>
  <w:num w:numId="24">
    <w:abstractNumId w:val="10"/>
  </w:num>
  <w:num w:numId="25">
    <w:abstractNumId w:val="34"/>
  </w:num>
  <w:num w:numId="26">
    <w:abstractNumId w:val="7"/>
  </w:num>
  <w:num w:numId="27">
    <w:abstractNumId w:val="58"/>
  </w:num>
  <w:num w:numId="28">
    <w:abstractNumId w:val="35"/>
  </w:num>
  <w:num w:numId="29">
    <w:abstractNumId w:val="49"/>
  </w:num>
  <w:num w:numId="30">
    <w:abstractNumId w:val="47"/>
  </w:num>
  <w:num w:numId="31">
    <w:abstractNumId w:val="31"/>
  </w:num>
  <w:num w:numId="32">
    <w:abstractNumId w:val="43"/>
  </w:num>
  <w:num w:numId="33">
    <w:abstractNumId w:val="30"/>
  </w:num>
  <w:num w:numId="34">
    <w:abstractNumId w:val="16"/>
  </w:num>
  <w:num w:numId="35">
    <w:abstractNumId w:val="48"/>
  </w:num>
  <w:num w:numId="36">
    <w:abstractNumId w:val="53"/>
  </w:num>
  <w:num w:numId="37">
    <w:abstractNumId w:val="18"/>
  </w:num>
  <w:num w:numId="38">
    <w:abstractNumId w:val="23"/>
  </w:num>
  <w:num w:numId="39">
    <w:abstractNumId w:val="6"/>
  </w:num>
  <w:num w:numId="40">
    <w:abstractNumId w:val="44"/>
  </w:num>
  <w:num w:numId="41">
    <w:abstractNumId w:val="9"/>
  </w:num>
  <w:num w:numId="42">
    <w:abstractNumId w:val="41"/>
  </w:num>
  <w:num w:numId="43">
    <w:abstractNumId w:val="56"/>
  </w:num>
  <w:num w:numId="44">
    <w:abstractNumId w:val="32"/>
  </w:num>
  <w:num w:numId="45">
    <w:abstractNumId w:val="27"/>
  </w:num>
  <w:num w:numId="46">
    <w:abstractNumId w:val="11"/>
  </w:num>
  <w:num w:numId="47">
    <w:abstractNumId w:val="52"/>
  </w:num>
  <w:num w:numId="48">
    <w:abstractNumId w:val="36"/>
  </w:num>
  <w:num w:numId="49">
    <w:abstractNumId w:val="17"/>
  </w:num>
  <w:num w:numId="50">
    <w:abstractNumId w:val="39"/>
  </w:num>
  <w:num w:numId="51">
    <w:abstractNumId w:val="40"/>
  </w:num>
  <w:num w:numId="52">
    <w:abstractNumId w:val="55"/>
  </w:num>
  <w:num w:numId="53">
    <w:abstractNumId w:val="50"/>
  </w:num>
  <w:num w:numId="54">
    <w:abstractNumId w:val="37"/>
  </w:num>
  <w:num w:numId="55">
    <w:abstractNumId w:val="57"/>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148"/>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87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30F"/>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294"/>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4871"/>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07E26"/>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0CCA"/>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5575"/>
    <w:rsid w:val="00A36091"/>
    <w:rsid w:val="00A36749"/>
    <w:rsid w:val="00A36D50"/>
    <w:rsid w:val="00A37503"/>
    <w:rsid w:val="00A37673"/>
    <w:rsid w:val="00A37AC7"/>
    <w:rsid w:val="00A400BF"/>
    <w:rsid w:val="00A40593"/>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269"/>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BDA"/>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75A"/>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D4D7A"/>
  <w15:docId w15:val="{A6B98E53-ADDA-4A1E-A766-186344F3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FBF8ED-88D8-42F1-9B97-BAD587A5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1137</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1345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ΝΙΚΟΣ ΕΜΜΑΝΟΥΗΛΙΔΗΣ</cp:lastModifiedBy>
  <cp:revision>2</cp:revision>
  <cp:lastPrinted>2021-08-20T09:21:00Z</cp:lastPrinted>
  <dcterms:created xsi:type="dcterms:W3CDTF">2021-08-31T10:15:00Z</dcterms:created>
  <dcterms:modified xsi:type="dcterms:W3CDTF">2021-08-31T10:15:00Z</dcterms:modified>
</cp:coreProperties>
</file>